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bezpieczeństwem Moab od swojej młodości i odpoczywał on przy swym wystałym winie,* nie przelewano go z naczynia do naczynia i nie szedł do niewoli. Dlatego zachował się jego smak, a jego zapach (pozostał) niezmieniony.**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ufając swojej chwale, G, πεποιθὼς ἦν ἐπὶ τῇ δόξῃ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Asyria pognębiła Moab w 713-711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16:8-11&lt;/x&gt;; &lt;x&gt;430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2024-05-01T11:11:59Z</dcterms:modified>
</cp:coreProperties>
</file>