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pieśni pochwalnej dla Moabu,* w Cheszbonie** obmyślili*** mu nieszczęście: Chodźmy i wytnijmy go, by przestał być narodem! Także ty zamilkniesz, Madmeno!**** Pójdzie za tobą miecz!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ma już za co chwalić Moabu, </w:t>
      </w:r>
      <w:r>
        <w:rPr>
          <w:rtl/>
        </w:rPr>
        <w:t>עֹודּתְהִּלַת מֹואָב אֵין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21:26-30&lt;/x&gt;; &lt;x&gt;40 32:37&lt;/x&gt;; &lt;x&gt;60 13:17&lt;/x&gt;; &lt;x&gt;60 21:39&lt;/x&gt;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Cheszbonie obmyślili, ּ</w:t>
      </w:r>
      <w:r>
        <w:rPr>
          <w:rtl/>
        </w:rPr>
        <w:t>בְחֶׁשְּבֹון חָׁשְבּו</w:t>
      </w:r>
      <w:r>
        <w:rPr>
          <w:rtl w:val="0"/>
        </w:rPr>
        <w:t xml:space="preserve"> (becheszbon choszewu), w rodzaju: w Pomyśle obmyślano (por. w Przemyślu obmyślano): gry słów mogą mieć zn. również przenośne, uwypuklające ironię l. grozę.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zamilkniesz, Madmeno, </w:t>
      </w:r>
      <w:r>
        <w:rPr>
          <w:rtl/>
        </w:rPr>
        <w:t>מַדְמֵןּתִּדֹּמִי</w:t>
      </w:r>
      <w:r>
        <w:rPr>
          <w:rtl w:val="0"/>
        </w:rPr>
        <w:t xml:space="preserve"> (madmen tiddomi): (1) w &lt;x&gt;290 25:10&lt;/x&gt; </w:t>
      </w:r>
      <w:r>
        <w:rPr>
          <w:rtl/>
        </w:rPr>
        <w:t>מַדְמֵנָה</w:t>
      </w:r>
      <w:r>
        <w:rPr>
          <w:rtl w:val="0"/>
        </w:rPr>
        <w:t xml:space="preserve"> odnosi się do gnojowiska: Moab będzie rozdeptany na swym miejscu, jak depcze się słomę w gnojowisku, </w:t>
      </w:r>
      <w:r>
        <w:rPr>
          <w:rtl/>
        </w:rPr>
        <w:t>יַד־יְהוָהּבָהָר הַּזֶה וְנָדֹו ׁש מֹואָבּתַחְּתָיוּכְהִּדּוׁש מַתְּבֵןּבְמֹו מַדְמֵנָה ־ּכִי־תָנּוחַ ; (2</w:t>
      </w:r>
      <w:r>
        <w:rPr>
          <w:rtl w:val="0"/>
        </w:rPr>
        <w:t xml:space="preserve">) być może gra słów: zgniotą cię w kupie gnoju; (3) być może </w:t>
      </w:r>
      <w:r>
        <w:rPr>
          <w:rtl/>
        </w:rPr>
        <w:t>מַדְמֵנָה</w:t>
      </w:r>
      <w:r>
        <w:rPr>
          <w:rtl w:val="0"/>
        </w:rPr>
        <w:t xml:space="preserve"> to inf. abs. i wyrażenie znaczy: całkowicie zamilkniesz, czyli: tak więc i ty całkowicie zamilkniesz, Cheszbonie. Przemawia za tym to, że (1) położenie Madmeny jest niepewne, (2) tak tłum. to G: καὶ παῦσιν παύσεται. (4) Nazwa ta łączona jest z wariantem nazwy Dimon, zob. &lt;x&gt;290 15:9&lt;/x&gt;, &lt;x&gt;300 48:2&lt;/x&gt;L.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2024-04-30T23:27:00Z</dcterms:modified>
</cp:coreProperties>
</file>