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bo pobity, zawódźcie i krzyczcie, głoście w Arnonie, że Moab jest zniszczony!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2024-04-30T21:41:19Z</dcterms:modified>
</cp:coreProperties>
</file>