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0"/>
        <w:gridCol w:w="1881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 przyszedł na ziemię równinną, na Cholon i na Jahzę, i na Mefaat,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2024-05-01T08:22:17Z</dcterms:modified>
</cp:coreProperties>
</file>