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Kiriataim, i na Bet-Gamul, i na Bet-Meon,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2024-05-01T09:09:04Z</dcterms:modified>
</cp:coreProperties>
</file>