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1"/>
        <w:gridCol w:w="1785"/>
        <w:gridCol w:w="58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Kerijot, i na Bosrę, i na wszystkie miasta ziemi Moabu, dalekie i bliskie.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2024-05-01T07:50:32Z</dcterms:modified>
</cp:coreProperties>
</file>