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go,* gdyż wywyższał się nad JHWH! Niech chlapie się Moab w swoich wymiocinach i niech nawet będzie pośmiewiskiem!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25:15-26&lt;/x&gt;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2024-05-01T04:21:53Z</dcterms:modified>
</cp:coreProperties>
</file>