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– oświadczenie JAHWE – że nie będzie miał kto w Moabie wychodzić na miejsce ofiarne i kadzić jego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2024-05-01T11:04:55Z</dcterms:modified>
</cp:coreProperties>
</file>