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19:27&lt;/x&gt;; &lt;x&gt;30 21:5&lt;/x&gt;; &lt;x&gt;300 4:8&lt;/x&gt;; &lt;x&gt;300 16:6&lt;/x&gt;; &lt;x&gt;300 41:5&lt;/x&gt;; &lt;x&gt;400 1:16&lt;/x&gt;;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2024-05-01T05:41:15Z</dcterms:modified>
</cp:coreProperties>
</file>