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rozbity! Zawódźcie! Jakże odwrócił się plecami ze wstydem! I stał się Moab pośmiewiskiem i postrachem u wszystkich,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on rozbity! Zawódźcie! Jakże został zmuszony do odwrotu! Co za wstyd! Moab stał się pośmiewiskiem! Postrachem u wszystkich sąsiadów!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zawodzić,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Jakże jest rozbity! Jak haniebnie uciekł Moab! Moab będzie pośmiewiskiem i postrachem dla wszystkich, którzy są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Narzekać będą, mówiąc: Jakoć jest starty! Jako tył podał Moab z hańbą! i jest Moab pośmiewiskiem, i postrachem wszystkim,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zwyciężon jest, i krzyczeli, jako Spuścił szyję Moab i zawstydził się? I będzie Moab naśmiewiskiem i przykładem wszytkim w okoliczy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jest złamany! Narzekajcie! Jak haniebnie Moab uciekł! Stał się więc Moab urągowiskiem i przedmiotem zgrozy dla wszystkich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rozbity! Biadajcie! Jak haniebnie podał Moab tyły! I stał się Moab pośmiewiskiem i postrachem dla wszystkich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 zdruzgotany! Podnieście lament! O, jakże Moab zhańbiony odwrócił się plecami! Tak Moab stał się postrachem i pośmiewiskiem dla wszystkich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rozbity! Lamentujcie! To Moab uciekł tak haniebnie? Moab stał się przedmiotem pośmiewiska i zgrozy dla wszystkich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zmiażdżony jest Moab! (Biadajcie!) Jak haniebnie rzucił się do ucieczki! Stał się [przedmiotem] pośmiewiska i przerażenia dla wszystkich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змінився. Як моав повернув плечі. Моав завстидався і став посміховищем і на злість всім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strwożony! O, biadajcie! Jakże zhańbiony Moab podał tył! Moab stał się pośmiewiskiem i postrachem dla wszystkich swoich sąsiadów!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ʼJakże się przeraził! Wyjcie! Jakże Moab podał tyły! Zawstydził się. I stal się Moab przedmiotem szyderstwa i czymś przerażającym dla wszystkich wokół niegoʼ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2024-05-01T00:24:02Z</dcterms:modified>
</cp:coreProperties>
</file>