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5"/>
        <w:gridCol w:w="1632"/>
        <w:gridCol w:w="6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Oto jak orzeł spikuje i rozciągnie swe skrzydła nad Moabem!*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49:22&lt;/x&gt;; &lt;x&gt;310 4:19&lt;/x&gt;; &lt;x&gt;330 17:3-8&lt;/x&gt;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2024-05-01T10:51:18Z</dcterms:modified>
</cp:coreProperties>
</file>