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będzie zniszczony tak, że przestanie być ludem, gdyż wynosił się nad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2024-05-01T01:50:26Z</dcterms:modified>
</cp:coreProperties>
</file>