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 lud Kemosza! Tak! Wzięci twoi synowie w niewolę, a twoje córki –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2024-04-30T23:27:49Z</dcterms:modified>
</cp:coreProperties>
</file>