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Uciekajcie! Ratujcie swoją duszę! Stańcie się jak jałowiec* na pustyni!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עֲרֹועֵר</w:t>
      </w:r>
      <w:r>
        <w:rPr>
          <w:rtl w:val="0"/>
        </w:rPr>
        <w:t xml:space="preserve"> (‘aro‘er), l. Aroer; wg G: dziki osioł, ὄνος ἄγριος, ּ</w:t>
      </w:r>
      <w:r>
        <w:rPr>
          <w:rtl/>
        </w:rPr>
        <w:t>כְעָרֹוד</w:t>
      </w:r>
      <w:r>
        <w:rPr>
          <w:rtl w:val="0"/>
        </w:rPr>
        <w:t xml:space="preserve"> (‘arod).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2024-05-01T11:58:35Z</dcterms:modified>
</cp:coreProperties>
</file>