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ci, których wyrokiem nie było pić z kielicha, muszą pić, a ty chciałbyś ujść całkiem bezkarnie? Nie ujdziesz bezkarnie, ale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Ci, których wyrokiem nie był kielich gniewu, muszą z niego pić, a ty chciałbyś ujść całkiem bezkarnie? Nie ujdziesz bezkarnie! Będziesz musiał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ci, którzy nie byli skazani na picie z tego kielicha, musieli 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ty miałbyś ujść z tego bezkarnie? Nie ujdziesz, ale na pewno będziesz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Oto ci, którym nie przysądzono pić z kubka tego, przecie piją z niego, a tybyś miał zgoła tego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Oto, którym nie było sądu, aby pili kielich, pijąc pić będą, a ty jako niewinny zostaniesz? Nie będziesz niewinny, ale pijąc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ci, co nie powinni pić kielicha, muszą go wypić, tobie zaś ma to ujść bezkarnie? Nie ujdzie ci bezkarnie: będziesz pił z całą pewnością!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Oto ci, którzy nie byli skazani na to, by pić z tego kielicha, muszą pić, a ty chcesz ujść bezkarnie? Nie ujdziesz bezkarnie, lecz musisz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ci, którym nie było sądzone, by wypić z tego kielicha, muszą wypić, a ty chcesz pozostać bez kary? Nie pozostaniesz bez kary, lecz musisz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ci, którzy nie musieli pić z tego kielicha, są skazani na jego wypicie, a ty chciałbyś tego uniknąć? Nie, nie unikniesz! Musisz go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ci, którym nie było sądzone pić z tego kielicha, pić będą nieuchronnie; a ty miałbyś pozostać bezkarny? Nie unikniesz kary; będziesz [z niego] pił nieuchronnie!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поклявся Собою, говорить Господь, бо непрохідною і зневаженою і проклятою (землею) будеш посеред нього, і всі її міста будуть пусті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ci, którym nie sądzono pić z tego kielicha – muszą pić, a ty miałbyś ujść bezkarnie? Nie ujdziesz bezkarnie –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chociaż nie mają zwyczaju pić z tego kielicha, niechybnie wypiją. A ty, czyż będziesz pozostawiony całkowicie bez ukarania? Nie pozostaniesz bez ukarania, bo niechybnie będziesz 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2024-05-05T12:32:38Z</dcterms:modified>
</cp:coreProperties>
</file>