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wyruszył* na niego naród z północy,** on obróci jego ziemię w pustkowie i nie będzie w niej mieszkańca – od człowieka po bydło rozbiegną się, odejdą!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rozdziale występuje wiele form tzw. pf. profetycznego, w ramach którego przyszłe wydarzenia opisywane są jako już dokonane.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Medo-Persja, w czasie najazdu z pn na Babilon, w 539 r. p. Chr. Pod panowaniem Medo-Persów znalazło się w tym czasie wiele mniejszych plemion północnych, zob. &lt;x&gt;300 50:9&lt;/x&gt;;&lt;x&gt;300 51:27-28&lt;/x&gt;.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2024-05-02T13:25:19Z</dcterms:modified>
</cp:coreProperties>
</file>