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na ziemi! Zadmijcie w róg wśród narodów! Poświęćcie* przeciw niemu narody! Wezwijcie przeciw niemu królestwa – Ararat,** *** Minni**** i Aszkenaz***** – ustanówcie przeciwko niemu dowódcę!****** Sprowadźcie konie jak włochatą szarańczę!*******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[*Poświęćcie,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קַּדְׁשּו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(qoddeszu), l. wydzielcie, wyznaczcie.][**Lub: Urartu, tereny wsp. wsch Turcji.][***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8:2-4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][****Tj. tereny wsp. pn-zach Iranu.][*****Tj. Scytów, ludy zamieszkujące rejony Kaukazu.][******dowódcę,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טִפְסָר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(tifsar), lub: skrybę,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L.][*******szarańczę,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2024-05-06T16:30:24Z</dcterms:modified>
</cp:coreProperties>
</file>