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2"/>
        <w:gridCol w:w="6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(Wy), zbiegli przed mieczem! Ruszajcie! Nie zatrzymujcie się! Pamiętajcie, (będąc) z dala od JAHWE, niech Jerozolima wstąpi wam na serce!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2024-05-06T21:56:08Z</dcterms:modified>
</cp:coreProperties>
</file>