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Babilonu! Wieść o wielkim zniszczeniu z ziemi Chaldejczyków!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2024-05-06T11:23:19Z</dcterms:modified>
</cp:coreProperties>
</file>