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Nadciągnął przeciwko niemu, przeciwko Babilonowi, niszczyciel – i jego bohaterowie wzięci! Połamane łuki! Gdyż JAHWE, Bóg odpłaty, rzetelnie (im) odpłaca!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Nadciągnął przeciw niemu, przeciw Babilonowi, niszczyciel! Jego bohaterowie wzięci! Łuki połamane! Gdyż JAHWE, Bóg odpłaty, rozlicza się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bowiem nadciąga na niego, na Babilon, i jego mocarze zostaną pojmani, ich łuki będą połamane. JAHWE bowiem, Bóg odpłaty, odpłaci im niezawodnie;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nań, to jest na Babilon, pustoszyciel przyciągnie pojmani będą mocarze jego, pokruszone będą łuki ich; bo Bóg nagrody, Pan nagrodzi im sowicie;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idzie nań, to jest na Babilon, zbójca, i pojmani są mocarze jego, i osłabiał łuk ich, bo mocny zemściciel JAHWE oddawając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niszczyciel ciągnie na Babilon: jego bohaterowie zostaną pojmani, połamane ich łuki. Tak, Pan jest Bogiem odpłaty, odpłaca niezawodnie.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pustoszyciel przybył do Babilonu i jego bohaterowie zostali wzięci do niewoli, ich łuki złamane, Pan jest bowiem Bogiem odpłaty, On rzetelnie odpłaca.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bowiem przybywa przeciwko niemu do Babilonu. Jego wojownicy zostaną pojmani, ich łuki będą połamane, gdyż JAHWE jest Bogiem odpłaty, na pewno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niszczyciel przeciwko niemu, przeciw Babilonowi. Zostaną schwytani jego wojownicy, złamane będą ich łuki. Bo JAHWE jest Bogiem odpłaty, na pewno im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 bowiem (nań) na Babilon pogromca i pojmani będą jego wojownicy, połamane ich łuki. Bo Jahwe jest Bogiem odpłaty, dokładnie odmierza należność!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Вавилон прийшов клопіт, схоплені його бійці, їхній лук переляканий, бо Бог їм віддає, Господь йому віддає відплату.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Babel nadejdzie dzień, pogromca, zatem jego rycerze będą ujęci, złamią się ich łuki! Gdyż WIEKUISTY jest Bogiem odpłaty; rzetelnie odpłaci!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 na niego, na Babilon, łupieżca i zdobyci zostaną jego mocarze. Ich łuki zostaną roztrzaskane, bo JAHWE jest Bogiem odpłat. Niewątpliwie odpłaci.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2024-05-07T01:00:34Z</dcterms:modified>
</cp:coreProperties>
</file>