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ich żony innym, ich pola zdobywcom, gdyż* od najmniejszego do największego wszyscy oni gonią za niegodziwym zyskiem. Od proroka po kapłana, wszyscy oni popełniają oszustwo.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oddam ich żony innym, a ich pola zdobywcom — bo od najmłodszego do najstarszego gonią za niegodziwym zyskiem. Od proroka po kapłana, wszyscy popełniają oszustwa!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żony dam innym, ich pola tym, którzy ich zdobędą, bo od najmniejszego aż do największego — wszyscy są oddani chciwości, od proroka aż do kapłana — wszyscy działają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żony ich innym, pola ich tym, którzy ich opanują; bo od najmniejszego aż do największego, wszyscy zgoła udali się za łakomstwem; od proroka aż do kapłana wszyscy przewodzą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dam żony ich cudzoziemcom, pola ich dziedzicom, bo od namniejszego aż do nawiętszego wszyscy za łakomstwem idą, od proroka aż do kapłana wszyscy czynią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ich żony innym, ich pola zdobywcom. Albowiem od najmniejszego do największego wszyscy są chciwi zysku. Od proroka do kapłana - wszyscy hołdują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ich żony innym, ich pola zdobywcom, gdyż od najmłodszego do najstarszego wszyscy myślą o wyzysku; zarówno prorok jak kapłan, wszyscy popełniają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żony dam innym, ich pola tym, którzy je posiądą. Gdyż od najmniejszego do największego każdy jest żądny zysku; od proroka do kapłana każdy 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wydam ich żony obcym, a ich pola zdobywcom. Wszyscy gonią za zyskiem, tak mały, jak i wielki. Również każdy prorok i kapłan popełniają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niewiasty ich wydam obcym, ich pola - [nowym] właścicielom. Albowiem wszyscy, od małych do wielkich, gonią za zyskiem i od proroka aż do kapłana każdy uprawia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дам їхніх жінок іншим і їхні поля тим, що успадковують,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żony oddam innym, ich pola następcom, gdyż od najmłodszego do najstarszego każdy goni za wyzyskiem, każdy uprawia kłamstwo, od proroka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żony dam innym, ich pola tym, którzy wezmą je w posiadanie; bo od najmniejszego aż do największego każdy ciągnie niesprawiedliwy zysk; od proroka aż do kapłana każdy postępuje fałszywie.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13:16&lt;/x&gt;; &lt;x&gt;300 6:12-15&lt;/x&gt;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2024-04-28T09:33:59Z</dcterms:modified>
</cp:coreProperties>
</file>