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ich żony innym, ich pola zdobywcom, gdyż* od najmniejszego do największego wszyscy oni gonią za niegodziwym zyskiem. Od proroka po kapłana, wszyscy oni popełniają oszustwo.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13:16&lt;/x&gt;; &lt;x&gt;300 6:12-15&lt;/x&gt;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2024-04-28T10:49:53Z</dcterms:modified>
</cp:coreProperties>
</file>