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Oto! Słuchaj! Wołanie o ratunek córki mego ludu – jak ziemia długa i szeroka!* Czy nie ma JAHWE na Syjonie? Czy nie ma w nim jego Króla? Dlaczego drażnili Mnie swoimi posągami, nicościami spoza granic?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ziemia długa i szeroka, </w:t>
      </w:r>
      <w:r>
        <w:rPr>
          <w:rtl/>
        </w:rPr>
        <w:t>מֵאֶרֶץ מַרְחַּקִים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2024-04-27T13:35:21Z</dcterms:modified>
</cp:coreProperties>
</file>