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4"/>
        <w:gridCol w:w="2935"/>
        <w:gridCol w:w="4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Przeminęło żniwo, skończyło się lato, a my nie jesteśmy wybawieni!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Przeminęło żniwo, skończyło się lato, a my nie jesteśmy wybawieni!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Przeminęło żniwo, skończyło się lato, a my nie jesteśmy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Pominęło żniwo, skończyło się lato, a myśmy nie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żniwo, dokonało się lato, a myśmy nie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Minęły żniwa, skończyła się letnia pora, a my nie jesteśmy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Przeminęło żniwo, skończyło się lato, a nie jesteśmy wybawieni!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Żniwo minęło, lato się skończyło, a my nie zostaliśmy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Żniwa minęły, lato się skończyło, a dla nas ciągle nie ma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 czas żniw, skończyło się lato, a myśmy bez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Пройшло літо, минули жнива, і ми не спаслися.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Żniwo przeminęło, lato się skończyło, a myśmy nie wspomożeni!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”Żniwo przeminęło, lato się skończyło; my jednak nie zostaliśmy wybawieni!”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2024-04-28T14:51:36Z</dcterms:modified>
</cp:coreProperties>
</file>