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Bo dlaczego nie zabliźnia się rana córki mego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2024-04-28T04:59:28Z</dcterms:modified>
</cp:coreProperties>
</file>