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Jerozolimę w gruzy, w legowisko szakali, a miasta Judy zamienię w pustkowie,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2024-05-02T04:39:15Z</dcterms:modified>
</cp:coreProperties>
</file>