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Ach!* Jakże samotne siedzi – miasto (niegdyś) pełne ludzi. Stało się jak wdowa, (niegdyś) wielkie** między narodami, Księżniczka wśród prowincji*** stała się przymusową robotnicą!****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samotne siedzi to miasto niegdyś tak ludne! Stało się jak wdowa — ono, tak kiedyś ważne między narodami! Dawna księżniczka pośród prowincji, teraz pracuje pod przymusem!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 samotnie siedzi miasto niegdyś tak pełne ludzi! Stało się jak wdowa!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Niegdyś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wśród narodów i księżniczka wśród prowincji,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stała się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siedzi samo miasto pełne ludu! Zstała się jako wdowa pani narodów, księżna powiatów stała się hołdowną.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Ach! Jakże zostało samotne miasto tak ludne, jak gdyby wdową się stała przodująca wśród ludów; władczyni nad okręgami trudzi się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Jak samotne leży miasto, niegdyś tak ludne! Stało się jak wdowa niegdyś wielkie wśród narodów. Władczyni krain odrabia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Ach, jakże samotne jest miasto niegdyś tak ludne!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jak wdowa, kiedyś wielkie wśród narodów. Księżniczka wśród innych prowincji stała się poddaną.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jest samotne miasto niegdyś tak ludne! Stało się jakby wdową. Kiedyś wielkie wśród narodów, miasto - władczyni krain - poniżone jak niewolnica.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pozostaje samotne Miasto [ongiś] ludne! Stała się niby wdowa ona, wielka pośród narodów, księżniczka okręgów została podwładną.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самотнім сіло місто, що було переповнене народами, стало наче вдовою воно, що було виповнене народами, воно, що володіло країнами, стало давачем данини.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samotna siadła osierocona jakby wdowa stolica niegdyś wielkiej ludności. Pani pomiędzy narodami, przywódczyni pośród krain zamieniła się w hołdownicę.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jakże samotnie przyszło jej siedzieć – miastu, w którym pełno było ludzi! Jakże się upodobniła do wdowy, ta niegdyś ludna między narodami! Jakże tej, która była księżniczką wśród prowincji, przyszło wykonywać pracę przymusową!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Ach! poprzedzone jest w G słowami: I stało się, gdy Izrael został wzięty do niewoli i Jerozolima została spustoszona, że usiadł Jeremiasz, płacząc, i zaśpiewał ten tren nad Jerozolimą, i powiedział, K αὶ ἐγένετο μετὰ τὸ αἰχμαλωτισθῆναι τὸν Ισραηλ καὶ Ιερουσαλημ ἐρημωθῆναι ἐκάθισεν Ιερεμιας κλαίων καὶ ἐθρήνησεν τὸν θρῆνον τοῦτον ἐπὶ Ιερουσαλημ καὶ εἶπεν. Autorstwo, zob. &lt;x&gt;310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ważne.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prowincji, </w:t>
      </w:r>
      <w:r>
        <w:rPr>
          <w:rtl/>
        </w:rPr>
        <w:t>מְדִינָה</w:t>
      </w:r>
      <w:r>
        <w:rPr>
          <w:rtl w:val="0"/>
        </w:rPr>
        <w:t xml:space="preserve"> (medina h), aram.; bab. jednostka administracyjna, zob. &lt;x&gt;330 19:8&lt;/x&gt;; &lt;x&gt;340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49:15&lt;/x&gt;; &lt;x&gt;20 1:11&lt;/x&gt;; &lt;x&gt;50 20:11&lt;/x&gt;; &lt;x&gt;60 16:10&lt;/x&gt;; &lt;x&gt;60 17:13&lt;/x&gt;; &lt;x&gt;70 1:28&lt;/x&gt;; &lt;x&gt;70 9:15&lt;/x&gt;; &lt;x&gt;110 5:13-14&lt;/x&gt;; &lt;x&gt;110 9:15&lt;/x&gt;; &lt;x&gt;110 12:18&lt;/x&gt;; &lt;x&gt;140 10:18&lt;/x&gt;; &lt;x&gt;290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2024-04-26T22:32:38Z</dcterms:modified>
</cp:coreProperties>
</file>