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Ach!* Jakże samotne siedzi – miasto (niegdyś) pełne ludzi. Stało się jak wdowa, (niegdyś) wielkie** między narodami, Księżniczka wśród prowincji*** stała się przymusową robotnicą!****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Ach! poprzedzone jest w G słowami: I stało się, gdy Izrael został wzięty do niewoli i Jerozolima została spustoszona, że usiadł Jeremiasz, płacząc, i zaśpiewał ten tren nad Jerozolimą, i powiedział, K αὶ ἐγένετο μετὰ τὸ αἰχμαλωτισθῆναι τὸν Ισραηλ καὶ Ιερουσαλημ ἐρημωθῆναι ἐκάθισεν Ιερεμιας κλαίων καὶ ἐθρήνησεν τὸν θρῆνον τοῦτον ἐπὶ Ιερουσαλημ καὶ εἶπεν. Autorstwo, zob. &lt;x&gt;310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ważne.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prowincji, </w:t>
      </w:r>
      <w:r>
        <w:rPr>
          <w:rtl/>
        </w:rPr>
        <w:t>מְדִינָה</w:t>
      </w:r>
      <w:r>
        <w:rPr>
          <w:rtl w:val="0"/>
        </w:rPr>
        <w:t xml:space="preserve"> (medina h), aram.; bab. jednostka administracyjna, zob. &lt;x&gt;330 19:8&lt;/x&gt;; &lt;x&gt;340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49:15&lt;/x&gt;; &lt;x&gt;20 1:11&lt;/x&gt;; &lt;x&gt;50 20:11&lt;/x&gt;; &lt;x&gt;60 16:10&lt;/x&gt;; &lt;x&gt;60 17:13&lt;/x&gt;; &lt;x&gt;70 1:28&lt;/x&gt;; &lt;x&gt;70 9:15&lt;/x&gt;; &lt;x&gt;110 5:13-14&lt;/x&gt;; &lt;x&gt;110 9:15&lt;/x&gt;; &lt;x&gt;110 12:18&lt;/x&gt;; &lt;x&gt;140 10:18&lt;/x&gt;; &lt;x&gt;290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2024-04-25T13:41:09Z</dcterms:modified>
</cp:coreProperties>
</file>