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mych przestępstw zrobił jarzmo, związał je własną ręką. Włożył mi je na kark, wysączył ze mnie siły. Pan wydał mnie w ręce ludzi,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moich nieprawości jest związane jego ręką, splotły się i weszły na moją szyję,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poraziło moją siłę. Pan wydał mnie w 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jest jarzmo nieprawości moich ręką jego, splotły się, wstąpiły na szyję moję; toć poraziło siłę moję; podał mię Pan w ręce nieprzyjaciół,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Ocknęło się jarzmo nieprawości moich, w ręce jego splotły się i włożone są na szyję moję: zemdlała siła moja, podał mię JAHWE w rękę, z której nie będę mogło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Ciężkie brzemię mych grzechów ręką Jego związanych przygniata mi szyję, mocą moją chwieje. Pan wydał mnie w ręce, którym nie zdołam się wymknąć.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ściągnięte jest jarzmo moich grzechów, jego ręką związane. Włożone zostało na moją szyję; załamała się moja siła. Pan wydał mnie w ręce tych,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ręką przywiązał mi jarzmo moich grzechów, Ciążą na mojej szyi, słabnie moja siła. Pan wydał mnie w ręce tych, którym nie mogę się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mi jarzmo za grzechy i mocno je ścisnął. Ciąży mi ono na szyi, trawi moje siły. JAHWE wydał mnie w ich ręce, nie mogę wyrwać się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jarzmo za me przeniewierstwa, splątane ręką Jego, jarzmo Jego na szyi mojej podcięło mą siłę. Pan w ich moc mnie podał,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чував над моїми безбожностями. На моїх руках сплели, пішли мені на горло. Послабла моя сила, бо дав Господь в мої руки, не зможу стояти.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ręką naciśnięte jest jarzmo moich grzechów; splotły się oraz złożyły na mym karku; złamał moją siłę. Pan wydał mnie w ręce, z których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czujny na moje występki. W jego ręce przeplatają się ze sobą. Wspięły mi się na kark. Moc moja się potknęła. JAHWE wydal mnie w rękę tych, przeciw którym nie potrafię powstać.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2024-04-19T04:28:50Z</dcterms:modified>
</cp:coreProperties>
</file>