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 mnie, że jęczę, bo brak mi pocieszenia, i cieszyli się moi wrogowie, że sprowadziłeś na mnie nieszczęście — nadszedł dzień zapowiadany.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Słyszą, że wzdycham,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nikogo, kto by mnie pocieszył; wszyscy moi wrogowie słyszeli o moim nieszczęściu i cieszą się, że to uczyniłeś. Sprowadzasz dzień, który zapowiedziałeś, a staną się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Słysząć, że ja wzdycham, ale niemasz, ktoby mię pocieszył; wszyscy nieprzyjaciele moi słysząc o nieszczęściu mojem weselą się, żeś ty to uczynił, a przywiodłeś dzień przedtem ogłoszony; aleć 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Usłyszeli, że ja wzdycham, a nie masz, kto by mię pocieszył; wszyscy nieprzyjaciele moi usłyszeli złe moje, weselili się, żeś ty uczynił. Przywiodłeś dzień pociechy, a 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Słyszano, że wzdycham, lecz nikt nie pociesza; wszyscy wrogowie na wieść o nieszczęściu cieszą się, żeś Ty to uczynił. Sprowadź dzień zapowiedziany, by los mój ich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jak jęczę, lecz pocieszyciela nie ma. Wszyscy moi nieprzyjaciele, słysząc o mojej niedoli, cieszą się, że to Ty uczyniłeś. Sprowadź dzień, który zapowiedziałeś! Niech im się stanie tak,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 jak wzdycham, lecz nie mam pocieszyciela. Wszyscy moi wrogowie cieszą się, słysząc o moim nieszczęściu, bo Ty to uczyniłeś. Sprowadź dzień, który zapowiedziałeś! Niech stanie się z nimi to, co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moje jęki, a nikt mnie nie pociesza. Wszyscy moi nieprzyjaciele, słysząc o mej klęsce, cieszą się, żeś mi to uczynił. Niech przyjdzie dzień, któryś zapowiedział! Niech spotka ich to, co mnie spotkało!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 moje jęki, nie ma nikogo, kto by mię pocieszył. (Wszyscy moi nieprzyjaciele) słyszą o mojej klęsce, cieszą się, żeś [to] uczynił. Przywiedź dzień, któryś zapowiedział, niech stanie się z nimi podobnie jak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jak jęczałam, lecz nie było nikogo, kto by mnie pocieszył; wszyscy moi przyjaciele usłyszeli o moim nieszczęściu oraz się uradowali, że Sam to uczyniłeś. Sprowadzisz dzień, który zapowiedziałeś, a wtedy będą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mnie wzdychającą. Nie ma dla mnie pocieszyciela. Wszyscy moi nieprzyjaciele usłyszeli o mym nieszczęściu. Wielce się uradowali, żeś ty to uczynił. Sprowadzisz dzień, który obwieściłeś – by stali się do mnie podobni.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2024-04-20T03:02:19Z</dcterms:modified>
</cp:coreProperties>
</file>