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nieprzyjaciele byli na przedzie,* wrogom powiodło się, bo JAHWE utrapił go z powodu jego licznych przestępstw.** Jego dzieci poszły w niewolę przed obliczem nieprzyjaciela.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Podbili go nieprzyjaciele, powiodło się jego wrogom, bo JAHWE pognębił Syjon za liczne przestępstwa. Dzieci poszły w niewolę gnane przez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wrogowie są zwierzchnikami, jego przeciwnikom szczęśliwie się powodzi. JAHWE bowiem trapił go z powodu mnóstwa jego występków. Jego dzieci poszły do niewoli przed ciemięzcą.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jego są głową, przeciwnikom jego szczęśliwie się powodzi; bo go Pan utrapił dla mnóstwa przestępstwa jego; maluczcy jego poszli w niewolę przed obliczem trapiącego.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Zstali się przeciwnicy jego głową, nieprzyjaciele jego zbogaceni są, bo JAHWE mówił nań dla mnóstwa nieprawości jej; dziatki jej zaprowadzone w niewolą przed obliczem trapiącego.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Wszyscy jego ciemięzcy są górą, szczęśliwi są jego wrogowie, albowiem zasmucił go Pan za mnóstwo jego grzechów, dzieci poszły w niewolę [gnane] przed ciemięzcą.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wrogowie są górą, szczęście sprzyja jego nieprzyjaciołom, gdyż Pan utrapił go dla wielu jego grzechów. Jego dzieci poszły na wygnanie pędzone przez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Panują nad nim nieprzyjaciele, dobrze się wiedzie jego wrogom. Pan bowiem udręczył go cierpieniem za jego liczne występki. Jego dzieci poszły w niewolę, pędzone przez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Harcują nad nim wrogowie, tryumfują jego nieprzyjaciele, bo JAHWE dotknął go karą za mnóstwo jego występków. Jego dzieci poszły w niewolę, pędzone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Hetmanią mu wrogowie, nieprzyjaciele jego triumfują, bo Jahwe dotknął go karą dla mnóstwa jego występków. Dziatwa jego poszła w niewolę przed gnębicielem.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Гнобителі стали йому за голову, і пощастило його ворогам, бо Господь упокорив його через множество його безбожностей. Його немовлята пішли в полон перед лицем гнобителя.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ciemięzcy stanęli na czele, jej wrogowie czują się bezpieczni. Bo WIEKUISTY przepełnił ją żałobą z powodu mnóstwa jej grzechów; jej dzieci poszły w niewolę przed obliczem ciemiężyciela.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jej stali się głową. Jej nieprzyjaciele się nic przejmują. JAHWE bowiem sprowadził na nią smutek za mnogość jej występków, dzieci jej pojmane szły przed wrogiem.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Jego nieprzyjaciele podporządkowali je sobie.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ciągłego buntowania się, przypadek lm powtarzającej się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2024-04-24T22:36:16Z</dcterms:modified>
</cp:coreProperties>
</file>