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Otworzyli nad tobą usta wszyscy twoi wrogowie. Gwizdali i zgrzytali zębami; mówili: Zwyciężyliśmy! Ach! Oto dzień, na który czekaliśmy! I w końcu nastał!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Otworzyli przeciw tobie swe usta wszyscy twoi wrogowie, świstają i zgrzytają zębami, mówiąc: Pochłonęliśmy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Oto jest dzień, na który czekaliśmy; znaleźliśmy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świstają i zgrzytają zębami, mówiąc: Pożryjmy je; tenci jest zaiste on dzień, któregośmy czekali, znaleźliśmy i oglądaliśmy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świstali i zgrzytali zęboma, i mówili: Pożrzemy! Oto jest ten dzień, któregośmy czekali: naleźliśmy i ujźrzeliśmy!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ciebie swe usta wszyscy twoi wrogowie; gwizdali, zgrzytali zębami. Pochłonęliśmy je - rzekli - oto jest dzień upragniony. Osiągnęliśmy go,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otworzyli na ciebie swoje usta, gwiżdżą i zgrzytają zębami, mówiąc: Zniszczyliśmy je. Zaiste, ten to dzień, którego oczekiwaliśmy, dożyliśmy go i oglądali!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swe otwierają nad tobą wszyscy twoi wrogowie. Gwiżdżą, zgrzytają zębami i mówią: Pochłonęliśmy ją! To przecież ten dzień, którego oczekiwaliśmy! Doczekaliśmy się!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tobą otwierają swe usta wszyscy twoi nieprzyjaciele. Szydzą i zgrzytają zębami, mówiąc: „Już ją pochłonęliśmy! To dzień przez nas oczekiwany. Widać, że dopięliśmy swego!”.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Paszczę rozwierają nad tobą wszyscy twoi wrogowie. Szydzą i zgrzytają zębami, mówiąc: ”Pochłonęliśmy ją; To dzień, na który czekaliśmy! Dopięliśmy [celu], oglądamy 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Відкрили проти тебе свої уста всі твої вороги, засичали і заскреготали зубами, сказали: Ми його пожерли, одначе це день, якого ми очікували, ми його знайшли, ми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ciebie usta wszyscy twoi wrogowie, sykali oraz zgrzytali zębami, wołając: Zniszczyliśmy! Tak oto wygląda dzień, na który czekaliśmy; dożyliśmy, ujrzeliśmy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rozwarli na ciebie paszczę. Zagwizdali i zgrzytali zębami. Powiedzieli: ”Połkniemy ją. To właśnie jest dzień, na któryśmy liczyli. Doczekaliśmy się! Widzimy!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2024-05-05T03:07:28Z</dcterms:modified>
</cp:coreProperties>
</file>