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jak w dzień zgromadzenia – otaczają mnie lęki.* I nie było w dniu gniewu JAHWE uciekiniera ani ocalonego. Tych, których wychowałam** i wykarmiłam, zniszczył mój wróg.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Zawołaj jak w dzień zgromadzenia — zewsząd opadają mnie lęki! Nie było w dniu gniewu JAHWE nikogo, kto by uciekł lub ocalał. Tym, których urodziłam i wykarmiłam, położył kres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zewsząd, jak w dniu święta, moje trwogi, w dniu gniewu JAHWE nikt nie uszedł, nikt nie ocalał. Tych, których piastowałam i wychowałam, mój wróg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strachów moich zewsząd, jako w dzień uroczystego święta, a nie był w dzień zapalczywości Pańskiej, ktoby uszedł a żyw został; którychem na ręku piastowała i wychowywała, tych nieprzyjaciel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Przyzwałeś jako na dzień uroczysty, którzy by mię straszyli zewsząd, a nie było w dzień zapalczywości PANskiej, kto by uszedł a został; którem ja wychowało, wyżywiło, nieprzyjaciel mój wyniszczył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Zwołałeś jak gdyby na święto wszystkie me trwogi zewsząd. Nikt się w dniu gniewu Pańskiego nie ostał, nie umknął; tych, co pieściłam, chowałam, wróg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ich jak na święto z moich sąsiednich wiosek, lecz w dniu gniewu Pana nikt nie uszedł, nikt nie ocalał. Tych, których pieściłam i wychowałam, wytępił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Zwołałeś jak na dzień uroczystego święta moje trwogi, które mnie osaczają. W dniu gniewu Pana nie ma nikogo, kto by zbiegł lub ocalał. Tych, których wypieściłam i wychowałam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mi grożą, zwołałeś zewsząd jak na święto. Nikt nie uszedł w dniu gniewu JAHWE i nikt nie ocalał.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zwołałeś jak na dzień świąteczny zewsząd tych, co grozą są dla mnie, i nie było w dniu gniewu Jahwe nikogo, kto by uszedł, ocalał;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скликав як на день празника мої поселення довкруги, і не стало в дні господнього гніву того, що спасається, і остається, як я скріпив і помножив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Zawołałeś jakby na uroczysty dzień na trwogi, które mnie osaczają. W dzień gniewu WIEKUISTEGO nie było nikogo, kto by uszedł i się ocalił. Co wypiastowałam i wyhodowałam to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świątecznym zewsząd pozwoływałeś miejsca mego przebywania jako osiadłego przybysza. I w dniu srogiego gniewu JAHWE nie było nikogo, kto by ocalał albo przeżył; tych, których urodziłam w pełni ukształtowanych i wychowywałam, nie przyjaciel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20:3&lt;/x&gt;; &lt;x&gt;300 46:5&lt;/x&gt;; &lt;x&gt;300 49:29&lt;/x&gt;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urodziłam, </w:t>
      </w:r>
      <w:r>
        <w:rPr>
          <w:rtl/>
        </w:rPr>
        <w:t>טִּפַחְּתִי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2024-05-05T01:41:20Z</dcterms:modified>
</cp:coreProperties>
</file>