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niedźwiedziem na czatach, lwem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dla mnie niczym niedźwiedź na czatach, niczym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niedźwiedź czyhający na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niedźwiedziem czyhającym na mię, jako lwem w skrytościach.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mi się niedźwiedziem zasadzonym, lwem na skrytych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On dla mnie niedźwiedziem na czatach i lwem w kryjówce;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 mnie jak niedźwiedź, jak lew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dla mnie jak niedźwiedź, który czyha, jak lew w kryjówce.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stał się jak niedźwiedź na czatach, jak lew w zasadzce.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dla mnie czatującym niedźwiedziem, lwem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для мене медвідь, що полює, лев, що в скритті.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dla mnie czatującym niedźwiedziem, lwem przyczajonym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dla mnie jak niedźwiedź zaczajony, jak lew w miejscach ukrycia.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2024-04-30T19:16:54Z</dcterms:modified>
</cp:coreProperties>
</file>