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niedźwiedziem na czatach, lwem w ukryciu.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2024-04-30T17:37:13Z</dcterms:modified>
</cp:coreProperties>
</file>