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7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moje pokręcił i rozdarł mnie na strzępy – uczynił mnie spustoszeniem.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 drogi pokrzyżował, rozdarł mnie na strzępy i zamienił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Zmylił moje drogi, rozszarpał mnie i uczynił mnie spustoszonym.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moje odwrócił, owszem, rozszarpał mię, i uczynił mię spustoszoną.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Szcieżki moje wywrócił i połamał mię, uczynił mię spustoszoną.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mnie z drogi i zmiażdżył, porzucił mnie w nędzy;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drogi zrobił krętymi, mnie zaś nieużytkiem, doprowadził mnie do obłędu.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Pokrzyżował moje drogi i rozszarpał mnie na kawałki, pozostawił spustoszonym.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mi zamknął i mnie rozszarpał, pozostawił w rozpaczy.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Zmylił mi drogę i rozszarpał, porzucił w rozpaczy.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переслідував мене, що відступив, і спинив мене, поставив мене знищеним.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drogi pokrzywił i mnie rozszarpał; wprawił mnie w zdrętwienie.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moje pogmatwał i przez niego leżę ugorem. Spustoszył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2024-04-30T11:52:01Z</dcterms:modified>
</cp:coreProperties>
</file>