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8"/>
        <w:gridCol w:w="1818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pośmiewiskiem dla całego mego ludu, przyśpiewką na całe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2024-04-30T14:41:09Z</dcterms:modified>
</cp:coreProperties>
</file>