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7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Pokruszył* o kamyki moje zęby, wdeptał mnie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Pokruszył o żwir moje zęby, wdeptał mnie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wykruszył żwirem moje zęby i pogrążył mnie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pokruszył o kamyczki zęby moje, i pogrążył mię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połamał do jednego zęby moje, nakarmił mię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Starł mi zęby na żwirze, cisnął mnie w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na krzemieniu moje zęby, wdeptał mnie w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Krzemieniem starł moje zęby, wgniótł mnie w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Wykruszył żwirem me zęby, pogrążył mnie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Wykruszył żwirem me zęby, pogrążył mnie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вибив мої зуби камінцями, наситив мене попелом.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Krzemieniem wykruszył moje zęby oraz podeptał mnie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sprawą łamią się na żwirze moje zęby. Przez niego kulę się w popiołach.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2024-04-30T15:51:36Z</dcterms:modified>
</cp:coreProperties>
</file>