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1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Pokruszył* o kamyki moje zęby, wdeptał mnie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2024-04-30T15:31:49Z</dcterms:modified>
</cp:coreProperties>
</file>