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mą niedolę i tułaczkę, piołun i truciznę.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2024-04-30T15:16:38Z</dcterms:modified>
</cp:coreProperties>
</file>