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0"/>
        <w:gridCol w:w="2196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 ją dokładnie moja dusza i omdlewa we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2024-04-30T13:21:41Z</dcterms:modified>
</cp:coreProperties>
</file>