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(dowodów) łaski JAHWE, bo się nie wyczerpały, bo Jego miłosierdzie nie ustało.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2024-04-30T18:26:07Z</dcterms:modified>
</cp:coreProperties>
</file>