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tego, kto Go wyczekuje, dla duszy, która Go szuka.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2024-04-30T10:01:37Z</dcterms:modified>
</cp:coreProperties>
</file>