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4"/>
        <w:gridCol w:w="2177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jest czekanie w milczeniu na ratunek*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2024-04-30T10:29:13Z</dcterms:modified>
</cp:coreProperties>
</file>