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zależy Mu na tym, by gnębić i zsyłać na ludzi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trapi chętnie ani nie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z serca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uniżył z serca swego i odrzucił syny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niechętnie przecież poniża i uciska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nieumyślnie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 jest skore, aby poniżać ani zasmucać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poniża chętnie ani nie dręczy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poniża On chętnie ni dręczy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відповів від свого серця і впокорив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Swojego serca trapi oraz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według swego serca utrapił lub zasmuca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2024-04-30T09:44:50Z</dcterms:modified>
</cp:coreProperties>
</file>