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38"/>
        <w:gridCol w:w="2109"/>
        <w:gridCol w:w="52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nagiąć prawo człowieka przed obliczem Najwyższego,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2024-04-30T14:41:09Z</dcterms:modified>
</cp:coreProperties>
</file>