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Pomarszczył moje ciało i skórę i 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zestarzały się moje ciało i moja skóra,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starości przywiódł ciało moje i skórę moję, a 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Starą uczynił skórę moję i ciało moje, 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Zniszczył me ciało i skórę, połamał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wyniszczył me ciało i skórę, zmiażdżył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moje ciało i skórę, zmiażdżył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Постарілося моє тіло і моя скіра, Він розбив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moją cielesną naturę, moją skórę i pogruchotał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niszczeje mi ciało i skóra. Połamał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2024-04-30T17:56:46Z</dcterms:modified>
</cp:coreProperties>
</file>