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3"/>
        <w:gridCol w:w="2310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2024-04-30T17:37:26Z</dcterms:modified>
</cp:coreProperties>
</file>