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wykroczyliśmy i zbuntowaliśmy się – Ty zaś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wykroczyliśmy i zbuntowaliśmy się, Ty zaś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Zgrzeszyliśmy i zbuntowaliśmy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wstąpili i staliśmy się odpornymi; przetoż ty nie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nieprawie czynili i ku gniewuśmy pobudzali, przetoś ty nieuproszony.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grzesznicy - odstępcy, a 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odpadli i zbuntowali się, dlatego Ty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zgrzeszyli i zbuntowali się, a Ty nam nie przebaczyłeś.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zbuntowani, dlatego nas nie oszczędziłeś.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zgrzeszyli i bunt podnieśli, więc Tyś nie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згрішили, ми були безбожні і ми огірчили, і Ти не помилував.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wykroczyli i byli przekorni, a Ty nie wybaczyłeś.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”Myśmy się dopuścili występku i zachowali buntowniczo. Tyś nie przebaczył.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2024-04-30T18:29:45Z</dcterms:modified>
</cp:coreProperties>
</file>