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gniewem i ścigałeś nas – wybiłeś i nie oszczędziłeś!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Okryłeś się gniewem i ścigałeś nas — wybiłeś i nie oszczędziłeś!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gniewem i prześladowałeś nas, zabiłeś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zapalczywością, i gonisz nas, mordujesz, a nie szanujesz.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Nakryłeś w zapalczywości i ubiłeś nas, pobiłeś, a nie sfolgowałeś.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Odziałeś się w gniew, by nas ścigać, zabijałeś, nie miałeś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gniewem i prześladowałeś nas, bezlitośnie zabijałeś.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Okryłeś się gniewem, rzuciłeś się w pogoń za nami, zabijałeś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Spowiłeś się w gniew, ścigałeś nas i zabijałeś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Spowiłeś się gniewem, ażeby nas ścigać, zabijać bezlitośnie.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навідався в гніві і Ти нас відігнав. Ти забив, Ти не пощадив.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gniewem oraz nas ścigałeś; zabijałeś nas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gniewem zagrodziłeś przystęp i wciąż nas ścigasz. Pozabijałeś; nie okazałeś współczucia.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2024-04-30T10:23:44Z</dcterms:modified>
</cp:coreProperties>
</file>